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B960B0" w:rsidRDefault="00B960B0">
      <w:pPr>
        <w:rPr>
          <w:b/>
          <w:color w:val="auto"/>
          <w:sz w:val="32"/>
          <w:szCs w:val="32"/>
          <w:lang w:eastAsia="en-GB"/>
        </w:rPr>
      </w:pPr>
      <w:bookmarkStart w:id="0" w:name="_Toc16177586"/>
      <w:r>
        <w:br w:type="page"/>
      </w:r>
    </w:p>
    <w:p w:rsidR="005C1916" w:rsidRDefault="00C32BB8" w:rsidP="000B0459">
      <w:pPr>
        <w:pStyle w:val="Heading1"/>
      </w:pPr>
      <w:r w:rsidRPr="00C32BB8">
        <w:t>Why does Ofsted inspect schools?</w:t>
      </w:r>
      <w:bookmarkEnd w:id="0"/>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1" w:name="_Toc16177587"/>
      <w:r w:rsidRPr="00C32BB8">
        <w:t>Who inspects schools?</w:t>
      </w:r>
      <w:bookmarkEnd w:id="1"/>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2" w:name="_Toc16177588"/>
      <w:r>
        <w:t>When do inspections happen?</w:t>
      </w:r>
      <w:bookmarkEnd w:id="2"/>
      <w:r>
        <w:t xml:space="preserve"> </w:t>
      </w:r>
    </w:p>
    <w:p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rsidR="009B696B" w:rsidRPr="003C4DA5" w:rsidRDefault="009B696B" w:rsidP="009B696B">
      <w:pPr>
        <w:pStyle w:val="Heading2"/>
      </w:pPr>
      <w:r w:rsidRPr="003C4DA5">
        <w:t xml:space="preserve">Outstanding schools that were formerly exempt from routine inspections </w:t>
      </w:r>
    </w:p>
    <w:p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rsidR="009B696B" w:rsidRPr="002C6024" w:rsidRDefault="009B696B" w:rsidP="005A232A">
      <w:pPr>
        <w:pStyle w:val="Heading1"/>
        <w:rPr>
          <w:bCs/>
        </w:rPr>
      </w:pPr>
      <w:r w:rsidRPr="005A232A">
        <w:t>How long do inspections last?</w:t>
      </w:r>
    </w:p>
    <w:p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rsidR="00C32BB8" w:rsidRDefault="00C32BB8" w:rsidP="00CC184F">
      <w:pPr>
        <w:pStyle w:val="Heading1"/>
      </w:pPr>
      <w:bookmarkStart w:id="3" w:name="_Toc16177589"/>
      <w:r>
        <w:t>What judgements do inspectors make?</w:t>
      </w:r>
      <w:bookmarkEnd w:id="3"/>
    </w:p>
    <w:p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rsidR="00C32BB8" w:rsidRDefault="00A9436D" w:rsidP="00C32BB8">
      <w:pPr>
        <w:pStyle w:val="Unnumberedparagraph"/>
        <w:rPr>
          <w:lang w:eastAsia="en-GB"/>
        </w:rPr>
      </w:pPr>
      <w:r>
        <w:rPr>
          <w:lang w:eastAsia="en-GB"/>
        </w:rPr>
        <w:t>Inspectors use the following four-point scale to make all judgements:</w:t>
      </w:r>
    </w:p>
    <w:p w:rsidR="00C32BB8" w:rsidRDefault="00C32BB8" w:rsidP="007818BD">
      <w:pPr>
        <w:pStyle w:val="Bulletsspaced"/>
        <w:tabs>
          <w:tab w:val="clear" w:pos="1080"/>
        </w:tabs>
        <w:ind w:left="924" w:hanging="357"/>
        <w:rPr>
          <w:lang w:eastAsia="en-GB"/>
        </w:rPr>
      </w:pPr>
      <w:r>
        <w:rPr>
          <w:lang w:eastAsia="en-GB"/>
        </w:rPr>
        <w:t xml:space="preserve">grade 1 (outstanding) </w:t>
      </w:r>
    </w:p>
    <w:p w:rsidR="00C32BB8" w:rsidRDefault="00C32BB8" w:rsidP="007818BD">
      <w:pPr>
        <w:pStyle w:val="Bulletsspaced"/>
        <w:tabs>
          <w:tab w:val="clear" w:pos="1080"/>
        </w:tabs>
        <w:ind w:left="924" w:hanging="357"/>
        <w:rPr>
          <w:lang w:eastAsia="en-GB"/>
        </w:rPr>
      </w:pPr>
      <w:r>
        <w:rPr>
          <w:lang w:eastAsia="en-GB"/>
        </w:rPr>
        <w:t xml:space="preserve">grade 2 (good) </w:t>
      </w:r>
    </w:p>
    <w:p w:rsidR="00C32BB8" w:rsidRDefault="00C32BB8" w:rsidP="007818BD">
      <w:pPr>
        <w:pStyle w:val="Bulletsspaced"/>
        <w:tabs>
          <w:tab w:val="clear" w:pos="1080"/>
        </w:tabs>
        <w:ind w:left="924" w:hanging="357"/>
        <w:rPr>
          <w:lang w:eastAsia="en-GB"/>
        </w:rPr>
      </w:pPr>
      <w:r>
        <w:rPr>
          <w:lang w:eastAsia="en-GB"/>
        </w:rPr>
        <w:t>grade 3 (requires improvement)</w:t>
      </w:r>
    </w:p>
    <w:p w:rsidR="00C32BB8" w:rsidRDefault="00C32BB8" w:rsidP="007818BD">
      <w:pPr>
        <w:pStyle w:val="Bulletsspaced-lastbullet"/>
        <w:tabs>
          <w:tab w:val="clear" w:pos="1080"/>
        </w:tabs>
        <w:ind w:left="924" w:hanging="357"/>
        <w:rPr>
          <w:lang w:eastAsia="en-GB"/>
        </w:rPr>
      </w:pPr>
      <w:r>
        <w:rPr>
          <w:lang w:eastAsia="en-GB"/>
        </w:rPr>
        <w:t xml:space="preserve">grade 4 (inadequate). </w:t>
      </w:r>
    </w:p>
    <w:p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rsidR="00A77FD5" w:rsidRDefault="00C32BB8" w:rsidP="007818BD">
      <w:pPr>
        <w:pStyle w:val="Bulletsdashes"/>
        <w:tabs>
          <w:tab w:val="clear" w:pos="1627"/>
        </w:tabs>
        <w:ind w:left="1247" w:hanging="340"/>
      </w:pPr>
      <w:r w:rsidRPr="00DC09C0">
        <w:t xml:space="preserve">failing to provide its pupils with an acceptable standard of education </w:t>
      </w:r>
    </w:p>
    <w:p w:rsidR="00C32BB8" w:rsidRPr="00DC09C0" w:rsidRDefault="00C32BB8" w:rsidP="007818BD">
      <w:pPr>
        <w:pStyle w:val="Bulletsdashes"/>
        <w:tabs>
          <w:tab w:val="clear" w:pos="1627"/>
        </w:tabs>
        <w:ind w:left="1247" w:hanging="340"/>
      </w:pPr>
      <w:r w:rsidRPr="00DC09C0">
        <w:t>not showing the capacity to make the improvements needed.</w:t>
      </w:r>
    </w:p>
    <w:p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rsidR="00C32BB8" w:rsidRDefault="00C32BB8" w:rsidP="00C32BB8">
      <w:pPr>
        <w:pStyle w:val="Heading1"/>
      </w:pPr>
      <w:bookmarkStart w:id="6" w:name="_Toc16177592"/>
      <w:r>
        <w:rPr>
          <w:rFonts w:eastAsia="Arial Unicode MS" w:hAnsi="Arial Unicode MS" w:cs="Arial Unicode MS"/>
        </w:rPr>
        <w:t>What happens during an inspection?</w:t>
      </w:r>
      <w:bookmarkEnd w:id="6"/>
      <w:r>
        <w:rPr>
          <w:rFonts w:eastAsia="Arial Unicode MS" w:hAnsi="Arial Unicode MS" w:cs="Arial Unicode MS"/>
        </w:rPr>
        <w:t xml:space="preserve"> </w:t>
      </w:r>
    </w:p>
    <w:p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rsidR="00E27BC4" w:rsidRPr="00E27BC4" w:rsidRDefault="00E27BC4" w:rsidP="00A61378">
      <w:pPr>
        <w:pStyle w:val="Heading1"/>
      </w:pPr>
      <w:bookmarkStart w:id="7" w:name="_Toc16177593"/>
      <w:r w:rsidRPr="00E27BC4">
        <w:t>Inspection and the COVID-19</w:t>
      </w:r>
      <w:r w:rsidR="00AA648E">
        <w:t xml:space="preserve"> (coronavirus)</w:t>
      </w:r>
      <w:r w:rsidRPr="00E27BC4">
        <w:t xml:space="preserve"> pandemic</w:t>
      </w:r>
    </w:p>
    <w:p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rsidR="00C32BB8" w:rsidRDefault="00C32BB8" w:rsidP="00A61378">
      <w:pPr>
        <w:pStyle w:val="Heading1"/>
      </w:pPr>
      <w:r>
        <w:rPr>
          <w:rFonts w:eastAsia="Arial Unicode MS"/>
        </w:rPr>
        <w:t>How can I make my views known?</w:t>
      </w:r>
      <w:bookmarkEnd w:id="7"/>
      <w:r>
        <w:rPr>
          <w:rFonts w:eastAsia="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rsidR="00C32BB8" w:rsidRDefault="00C32BB8" w:rsidP="00A61378">
      <w:pPr>
        <w:pStyle w:val="Heading1"/>
      </w:pPr>
      <w:bookmarkStart w:id="8"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8"/>
      <w:r>
        <w:rPr>
          <w:rFonts w:eastAsia="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A61378">
      <w:pPr>
        <w:pStyle w:val="Heading1"/>
      </w:pPr>
      <w:bookmarkStart w:id="9" w:name="_Toc16177595"/>
      <w:r>
        <w:rPr>
          <w:rFonts w:eastAsia="Arial Unicode MS"/>
        </w:rPr>
        <w:t>What happens after the inspection?</w:t>
      </w:r>
      <w:bookmarkEnd w:id="9"/>
    </w:p>
    <w:p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rsidR="00C32BB8" w:rsidRPr="00C32BB8" w:rsidRDefault="00C32BB8" w:rsidP="00C32BB8">
      <w:pPr>
        <w:pStyle w:val="Heading1"/>
      </w:pPr>
      <w:bookmarkStart w:id="10" w:name="_Toc16177596"/>
      <w:r w:rsidRPr="00C32BB8">
        <w:t>Where can further details be found about school inspections?</w:t>
      </w:r>
      <w:bookmarkEnd w:id="10"/>
    </w:p>
    <w:p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rsidR="00C32BB8" w:rsidRPr="00C32BB8" w:rsidRDefault="00C32BB8" w:rsidP="00C32BB8">
      <w:pPr>
        <w:pStyle w:val="Heading1"/>
      </w:pPr>
      <w:bookmarkStart w:id="11" w:name="_Toc16177597"/>
      <w:r w:rsidRPr="00C32BB8">
        <w:rPr>
          <w:rFonts w:eastAsia="Arial Unicode MS"/>
        </w:rPr>
        <w:t>What happens if I have concerns about the inspection?</w:t>
      </w:r>
      <w:bookmarkEnd w:id="11"/>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2" w:name="_Toc16177598"/>
      <w:r w:rsidRPr="00C32BB8">
        <w:rPr>
          <w:rFonts w:eastAsia="Arial Unicode MS"/>
        </w:rPr>
        <w:t>What happens if I have concerns about my child’s school?</w:t>
      </w:r>
      <w:bookmarkEnd w:id="12"/>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rsidR="009E556E" w:rsidRDefault="009E556E" w:rsidP="002F592C">
      <w:pPr>
        <w:pStyle w:val="Heading1"/>
      </w:pPr>
      <w:bookmarkStart w:id="13" w:name="_Toc16177599"/>
      <w:r w:rsidRPr="009E556E">
        <w:t xml:space="preserve">Privacy </w:t>
      </w:r>
      <w:r w:rsidR="00F57D4B">
        <w:t>n</w:t>
      </w:r>
      <w:r w:rsidR="00F57D4B" w:rsidRPr="009E556E">
        <w:t>otice</w:t>
      </w:r>
      <w:bookmarkEnd w:id="13"/>
      <w:r w:rsidR="00F57D4B" w:rsidRPr="009E556E">
        <w:t xml:space="preserve"> </w:t>
      </w:r>
    </w:p>
    <w:p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rsidR="00F34793" w:rsidRDefault="00EA4D20" w:rsidP="004E0E33">
      <w:r w:rsidRPr="00DE6820">
        <w:rPr>
          <w:noProof/>
          <w:lang w:eastAsia="en-GB"/>
        </w:rPr>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rsidR="00F34793" w:rsidRDefault="00F34793" w:rsidP="004E0E33"/>
    <w:p w:rsidR="006C0CEC" w:rsidRDefault="006C0CEC" w:rsidP="004E0E33">
      <w:pPr>
        <w:rPr>
          <w:color w:val="FF0000"/>
        </w:rPr>
      </w:pPr>
    </w:p>
    <w:p w:rsidR="000B0459" w:rsidRDefault="000B0459" w:rsidP="004E0E33">
      <w:pPr>
        <w:rPr>
          <w:color w:val="FF0000"/>
        </w:rPr>
      </w:pPr>
    </w:p>
    <w:p w:rsidR="006C0CEC" w:rsidRDefault="006C0CEC" w:rsidP="004E0E33">
      <w:pPr>
        <w:rPr>
          <w:color w:val="FF0000"/>
        </w:rPr>
      </w:pPr>
    </w:p>
    <w:p w:rsidR="006C0CEC" w:rsidRDefault="006C0CEC" w:rsidP="004E0E33">
      <w:pPr>
        <w:rPr>
          <w:color w:val="FF0000"/>
        </w:rPr>
      </w:pP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xml:space="preserve">© Crown copyright </w:t>
      </w:r>
      <w:r w:rsidR="00780581">
        <w:t>20</w:t>
      </w:r>
      <w:r w:rsidR="00927E60">
        <w:t>21</w:t>
      </w:r>
    </w:p>
    <w:p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4A" w:rsidRDefault="001C674A">
      <w:pPr>
        <w:pStyle w:val="Tabletext-left"/>
      </w:pPr>
      <w:r>
        <w:separator/>
      </w:r>
    </w:p>
    <w:p w:rsidR="001C674A" w:rsidRDefault="001C674A"/>
    <w:p w:rsidR="001C674A" w:rsidRDefault="001C674A"/>
    <w:p w:rsidR="001C674A" w:rsidRDefault="001C674A"/>
  </w:endnote>
  <w:endnote w:type="continuationSeparator" w:id="0">
    <w:p w:rsidR="001C674A" w:rsidRDefault="001C674A">
      <w:pPr>
        <w:pStyle w:val="Tabletext-left"/>
      </w:pPr>
      <w:r>
        <w:continuationSeparator/>
      </w:r>
    </w:p>
    <w:p w:rsidR="001C674A" w:rsidRDefault="001C674A"/>
    <w:p w:rsidR="001C674A" w:rsidRDefault="001C674A"/>
    <w:p w:rsidR="001C674A" w:rsidRDefault="001C674A"/>
  </w:endnote>
  <w:endnote w:type="continuationNotice" w:id="1">
    <w:p w:rsidR="001C674A" w:rsidRDefault="001C6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rsidR="00137CCF" w:rsidRDefault="00137CCF" w:rsidP="005E5431">
    <w:pPr>
      <w:pStyle w:val="Footer-LHSEven"/>
      <w:tabs>
        <w:tab w:val="left" w:pos="720"/>
      </w:tabs>
      <w:jc w:val="right"/>
    </w:pPr>
    <w:r>
      <w:tab/>
    </w:r>
    <w:r>
      <w:tab/>
      <w:t>Document title goes here</w:t>
    </w:r>
  </w:p>
  <w:p w:rsidR="00137CCF" w:rsidRDefault="00137CCF" w:rsidP="005E5431">
    <w:pPr>
      <w:pStyle w:val="Footer-LHSEven"/>
      <w:tabs>
        <w:tab w:val="left" w:pos="720"/>
      </w:tabs>
      <w:jc w:val="right"/>
    </w:pPr>
    <w:r>
      <w:t>Month Year, No. xxxxxx</w:t>
    </w:r>
  </w:p>
  <w:p w:rsidR="00137CCF" w:rsidRDefault="00137C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741B89">
      <w:rPr>
        <w:rStyle w:val="PageNumber"/>
        <w:b w:val="0"/>
        <w:noProof/>
      </w:rPr>
      <w:t>7</w:t>
    </w:r>
    <w:r>
      <w:rPr>
        <w:rStyle w:val="PageNumber"/>
        <w:b w:val="0"/>
      </w:rPr>
      <w:fldChar w:fldCharType="end"/>
    </w:r>
  </w:p>
  <w:p w:rsidR="00137CCF" w:rsidRDefault="00137CCF" w:rsidP="005E5431">
    <w:pPr>
      <w:pStyle w:val="Footer-LHSEven"/>
      <w:tabs>
        <w:tab w:val="left" w:pos="720"/>
      </w:tabs>
    </w:pPr>
    <w:r>
      <w:t>School inspections: a</w:t>
    </w:r>
    <w:r w:rsidRPr="00C32BB8">
      <w:t xml:space="preserve"> guide for parents</w:t>
    </w:r>
  </w:p>
  <w:p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B0" w:rsidRDefault="00B960B0" w:rsidP="00B960B0">
    <w:pPr>
      <w:pStyle w:val="CoverStats"/>
    </w:pPr>
    <w:r w:rsidRPr="00AB22BC">
      <w:rPr>
        <w:rStyle w:val="StyleCoverStatsBoldChar"/>
      </w:rPr>
      <w:t>Published:</w:t>
    </w:r>
    <w:r>
      <w:t xml:space="preserve"> </w:t>
    </w:r>
    <w:r w:rsidR="003D050E">
      <w:t xml:space="preserve">September </w:t>
    </w:r>
    <w:r>
      <w:t>2021</w:t>
    </w:r>
  </w:p>
  <w:p w:rsidR="00B960B0" w:rsidRPr="006E641F" w:rsidRDefault="00B960B0" w:rsidP="00B960B0">
    <w:pPr>
      <w:pStyle w:val="CoverStats"/>
    </w:pPr>
    <w:r w:rsidRPr="00AB22BC">
      <w:rPr>
        <w:rStyle w:val="StyleCoverStatsBoldChar"/>
      </w:rPr>
      <w:t>Reference no:</w:t>
    </w:r>
    <w:r>
      <w:t xml:space="preserve"> 160054</w:t>
    </w:r>
  </w:p>
  <w:p w:rsidR="00B77DD1" w:rsidRDefault="6DCDABA8" w:rsidP="00B960B0">
    <w:pPr>
      <w:pStyle w:val="Footer"/>
      <w:jc w:val="right"/>
    </w:pPr>
    <w:r>
      <w:rPr>
        <w:noProof/>
        <w:lang w:eastAsia="en-GB"/>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4A" w:rsidRDefault="001C674A">
      <w:pPr>
        <w:pStyle w:val="Tabletext-left"/>
      </w:pPr>
      <w:r>
        <w:separator/>
      </w:r>
    </w:p>
  </w:footnote>
  <w:footnote w:type="continuationSeparator" w:id="0">
    <w:p w:rsidR="001C674A" w:rsidRDefault="001C674A">
      <w:pPr>
        <w:pStyle w:val="Tabletext-left"/>
      </w:pPr>
      <w:r>
        <w:continuationSeparator/>
      </w:r>
    </w:p>
  </w:footnote>
  <w:footnote w:type="continuationNotice" w:id="1">
    <w:p w:rsidR="001C674A" w:rsidRPr="00A61378" w:rsidRDefault="001C674A" w:rsidP="00A61378">
      <w:pPr>
        <w:pStyle w:val="Footer"/>
      </w:pPr>
    </w:p>
  </w:footnote>
  <w:footnote w:id="2">
    <w:p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137CCF" w:rsidRDefault="00137CCF"/>
  <w:p w:rsidR="00137CCF" w:rsidRDefault="00137C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CCF" w:rsidRDefault="00137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674A"/>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1B89"/>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3" Type="http://schemas.openxmlformats.org/officeDocument/2006/relationships/customXml" Target="../customXml/item3.xm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8d0434e7-7879-495e-a253-8832f466eff1"/>
  </ds:schemaRefs>
</ds:datastoreItem>
</file>

<file path=customXml/itemProps3.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4.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519BF-0CF7-4151-BF67-337D6DD6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3AB33245</Template>
  <TotalTime>1137</TotalTime>
  <Pages>1</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Danny Guffogg</cp:lastModifiedBy>
  <cp:revision>18</cp:revision>
  <cp:lastPrinted>2007-03-23T14:56:00Z</cp:lastPrinted>
  <dcterms:created xsi:type="dcterms:W3CDTF">2021-06-18T12:33:00Z</dcterms:created>
  <dcterms:modified xsi:type="dcterms:W3CDTF">2021-08-05T10:38:00Z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